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1" w:rsidRPr="003E7240" w:rsidRDefault="00800C21" w:rsidP="00800C21">
      <w:pPr>
        <w:rPr>
          <w:rFonts w:ascii="Calibri" w:hAnsi="Calibri" w:cs="Arial"/>
          <w:sz w:val="22"/>
          <w:szCs w:val="22"/>
        </w:rPr>
      </w:pPr>
    </w:p>
    <w:p w:rsidR="00800C21" w:rsidRPr="003E7240" w:rsidRDefault="00800C21" w:rsidP="00800C21">
      <w:pPr>
        <w:rPr>
          <w:rFonts w:ascii="Calibri" w:hAnsi="Calibri" w:cs="Arial"/>
          <w:sz w:val="22"/>
          <w:szCs w:val="22"/>
        </w:rPr>
      </w:pPr>
    </w:p>
    <w:tbl>
      <w:tblPr>
        <w:tblW w:w="9115" w:type="dxa"/>
        <w:tblInd w:w="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9"/>
        <w:gridCol w:w="6536"/>
      </w:tblGrid>
      <w:tr w:rsidR="00800C21" w:rsidRPr="00445606" w:rsidTr="002D06D7">
        <w:trPr>
          <w:trHeight w:val="567"/>
        </w:trPr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21" w:rsidRPr="00445606" w:rsidRDefault="002D06D7" w:rsidP="002D06D7">
            <w:pPr>
              <w:snapToGrid w:val="0"/>
              <w:jc w:val="center"/>
              <w:rPr>
                <w:b/>
                <w:i/>
              </w:rPr>
            </w:pPr>
            <w:r w:rsidRPr="00445606">
              <w:rPr>
                <w:b/>
              </w:rPr>
              <w:t>SPECJALISTA DS. PROMOCJI I DZIAŁAŃ INFORMACYJNYCH</w:t>
            </w:r>
          </w:p>
        </w:tc>
      </w:tr>
      <w:tr w:rsidR="00800C21" w:rsidRPr="00445606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Nazwa jednostki: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b/>
              </w:rPr>
              <w:t>„FUNDACJĄ DLA MŁODZIEŻY”</w:t>
            </w:r>
          </w:p>
        </w:tc>
      </w:tr>
      <w:tr w:rsidR="00800C21" w:rsidRPr="00445606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Stanowisko Pracy: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sz w:val="22"/>
                <w:szCs w:val="22"/>
              </w:rPr>
              <w:t xml:space="preserve">SPECJALISTA DS. PROMOCJI I DZIAŁAŃ INFORMACYJNYCH </w:t>
            </w:r>
          </w:p>
        </w:tc>
      </w:tr>
      <w:tr w:rsidR="00800C21" w:rsidRPr="00445606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Bezpośredni przełożony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sz w:val="22"/>
                <w:szCs w:val="22"/>
              </w:rPr>
              <w:t>Koordynator projektu</w:t>
            </w:r>
            <w:r w:rsidR="00800C21" w:rsidRPr="00445606">
              <w:rPr>
                <w:sz w:val="22"/>
                <w:szCs w:val="22"/>
              </w:rPr>
              <w:t xml:space="preserve"> </w:t>
            </w:r>
          </w:p>
        </w:tc>
      </w:tr>
      <w:tr w:rsidR="00800C21" w:rsidRPr="00445606" w:rsidTr="002D06D7">
        <w:trPr>
          <w:trHeight w:val="567"/>
        </w:trPr>
        <w:tc>
          <w:tcPr>
            <w:tcW w:w="9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Wymagane i pożądane kwalifikacje i doświadczenie oraz zakres obowiązków i odpowiedzialności:</w:t>
            </w:r>
          </w:p>
        </w:tc>
      </w:tr>
      <w:tr w:rsidR="00800C21" w:rsidRPr="00445606" w:rsidTr="002D06D7">
        <w:trPr>
          <w:trHeight w:val="567"/>
        </w:trPr>
        <w:tc>
          <w:tcPr>
            <w:tcW w:w="9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21" w:rsidRPr="00877F53" w:rsidRDefault="00800C21" w:rsidP="00C46BA0">
            <w:pPr>
              <w:snapToGrid w:val="0"/>
              <w:jc w:val="both"/>
              <w:rPr>
                <w:b/>
              </w:rPr>
            </w:pPr>
            <w:r w:rsidRPr="00877F53">
              <w:rPr>
                <w:b/>
              </w:rPr>
              <w:t>Wymagania konieczne:</w:t>
            </w:r>
          </w:p>
          <w:p w:rsidR="00445606" w:rsidRPr="00877F53" w:rsidRDefault="00445606" w:rsidP="00445606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wyższe;</w:t>
            </w:r>
          </w:p>
          <w:p w:rsidR="00800C21" w:rsidRPr="00877F53" w:rsidRDefault="00800C21" w:rsidP="00445606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Biegła znajomość obsługi komputera w szczególności programów edytorów tekstu i arkuszy kalkulacyjnych, programów do obsługi grafiki oraz komunikatorów i Internetu. </w:t>
            </w:r>
          </w:p>
          <w:p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tabs>
                <w:tab w:val="left" w:pos="3600"/>
              </w:tabs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F53">
              <w:rPr>
                <w:rFonts w:ascii="Times New Roman" w:hAnsi="Times New Roman"/>
                <w:b/>
                <w:sz w:val="24"/>
                <w:szCs w:val="24"/>
              </w:rPr>
              <w:t>Wymagania pożądane:</w:t>
            </w:r>
          </w:p>
          <w:p w:rsidR="00445606" w:rsidRPr="00877F53" w:rsidRDefault="00877F53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 w:rsidR="00445606" w:rsidRPr="00877F53">
              <w:rPr>
                <w:rFonts w:ascii="Times New Roman" w:hAnsi="Times New Roman" w:cs="Times New Roman"/>
                <w:sz w:val="24"/>
                <w:szCs w:val="24"/>
              </w:rPr>
              <w:t>realizacji projektów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606" w:rsidRPr="00877F53" w:rsidRDefault="00800C21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Doświadczenie przy współpracy z mediami lub w mediach </w:t>
            </w:r>
          </w:p>
          <w:p w:rsidR="00800C21" w:rsidRPr="00877F53" w:rsidRDefault="00800C21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Staż pracy w organizacjach pozarządowych (staż, przygotowanie zawodowe, wolontariat);</w:t>
            </w:r>
          </w:p>
          <w:p w:rsidR="002D06D7" w:rsidRPr="00877F53" w:rsidRDefault="002D06D7" w:rsidP="002D06D7">
            <w:pPr>
              <w:spacing w:after="60"/>
              <w:jc w:val="both"/>
            </w:pPr>
          </w:p>
          <w:p w:rsidR="002D06D7" w:rsidRPr="002D06D7" w:rsidRDefault="002D06D7" w:rsidP="002D06D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222222"/>
                <w:lang w:eastAsia="pl-PL"/>
              </w:rPr>
            </w:pPr>
            <w:r w:rsidRPr="00877F53">
              <w:rPr>
                <w:rFonts w:eastAsia="Times New Roman"/>
                <w:b/>
                <w:bCs/>
                <w:color w:val="222222"/>
                <w:lang w:eastAsia="pl-PL"/>
              </w:rPr>
              <w:t>Dodatkowe</w:t>
            </w:r>
            <w:r w:rsidRPr="002D06D7">
              <w:rPr>
                <w:rFonts w:eastAsia="Times New Roman"/>
                <w:color w:val="222222"/>
                <w:lang w:eastAsia="pl-PL"/>
              </w:rPr>
              <w:t>:</w:t>
            </w:r>
          </w:p>
          <w:p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odpowiedzialność, dyspozycyjność, rzetelność, zaangażowanie, kreatywność</w:t>
            </w:r>
          </w:p>
          <w:p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 xml:space="preserve">znajomość zagadnień związanych ze specyfiką realizacji projektów </w:t>
            </w:r>
          </w:p>
          <w:p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umiejętność pracy w zespole,</w:t>
            </w:r>
          </w:p>
          <w:p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umiejętność organizacji pracy i pracy pod presją czasu,</w:t>
            </w:r>
          </w:p>
          <w:p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przedsiębiorczość, umiejętność podejmowania decyzji oraz radzenia sobie w trudnych, często awaryjnych sytuacjach, odporność na stres,</w:t>
            </w:r>
          </w:p>
          <w:p w:rsidR="002D06D7" w:rsidRPr="00877F53" w:rsidRDefault="002D06D7" w:rsidP="002D06D7">
            <w:pPr>
              <w:spacing w:after="60"/>
              <w:jc w:val="both"/>
            </w:pPr>
          </w:p>
          <w:p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6D7" w:rsidRPr="00877F53" w:rsidRDefault="002D06D7" w:rsidP="002D06D7">
            <w:pPr>
              <w:rPr>
                <w:b/>
              </w:rPr>
            </w:pPr>
            <w:r w:rsidRPr="00877F53">
              <w:rPr>
                <w:b/>
              </w:rPr>
              <w:t xml:space="preserve">Zakres  obowiązków na stanowisku specjalisty ds. promocji i działań informacyjnych </w:t>
            </w:r>
          </w:p>
          <w:p w:rsidR="002D06D7" w:rsidRPr="00877F53" w:rsidRDefault="002D06D7" w:rsidP="002D06D7">
            <w:pPr>
              <w:ind w:firstLine="708"/>
              <w:rPr>
                <w:b/>
              </w:rPr>
            </w:pP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Opracowanie Planu Promocji Projektu zgodnie z zapisami wniosku o dofinansowanie projektu i umowy o dofinansowanie oraz uzyskanie jego akceptacji przez koordynatora projektu.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Przygotowanie i administracja baz danych związanych z promocją i informacją w projekcie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Stały kontakt  i współpraca z Koordynatorem w zakresie treści działań promocyjnych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Przygotowywanie treści informacji w przebiegu projektu m.in. do </w:t>
            </w:r>
            <w:proofErr w:type="spellStart"/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newsletterów</w:t>
            </w:r>
            <w:proofErr w:type="spellEnd"/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,  biuletynu, na stronę internetową projektu i na potrzeby innych form komunikacji zewnętrznej projektu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Dokumentacja realizacji wydarzeń (konferencji, spotkań, seminariów, szkoleń, </w:t>
            </w:r>
            <w:proofErr w:type="spellStart"/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eventów</w:t>
            </w:r>
            <w:proofErr w:type="spellEnd"/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, itp.) organizowanych w ramach projektu (listy obecności, dokumentacja fotograficzna)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Współpraca z wykonawcami w zakresie przygotowania materiałów promocyjnych i/lub  szkoleniowych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Kontakty z mediami, w tym  m.in.: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proofErr w:type="spellStart"/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mailingów</w:t>
            </w:r>
            <w:proofErr w:type="spellEnd"/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dla prasy dotyczących projektu, a w szczególności wydarzeń organizowanych w ramach projektu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Prowadzenie bazy kontaktów w ramach projektu 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Zbieranie pojawiających  się w mediach filmów, nagrań, artykułów i notatek dotyczących projektu 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Gromadzenie danych niezbędnych do sprawozdań okresowych i przekazywanie ich koordynatorowi projektu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Zapewnienie prawidłowego oznakowania miejsc realizacji projektu, sal, pomieszczeń, pism, dokumentów projektowych, dystrybucji materiałów reklamowych i pomocy zgodnie z obowiązującymi wytycznymi i standardami, 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Współpraca z innymi członkami zespołu projektowego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Inne zadania zlecone, niezbędne do prawidłowej realizacji projektu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Obsługa poczty elektronicznej, prowadzenie własnej dokumentacji i korespondencji elektronicznej związanej z realizacją projektu w sposób przejrzysty, czytelny i estetyczny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Rzetelne wypełnianie dokumentacji pracowniczej oraz innych dokumentów wymaganych w ramach projektu oraz przez przełożonych</w:t>
            </w:r>
          </w:p>
          <w:p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Troska o dobry wizerunek  realizowanego  projektu i „FUNDACJI </w:t>
            </w:r>
            <w:r w:rsidR="00877F53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DLA MŁODZIEŻY</w:t>
            </w:r>
            <w:r w:rsidR="00877F53" w:rsidRPr="00877F5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00C21" w:rsidRPr="00877F53" w:rsidRDefault="00800C21" w:rsidP="002D06D7">
            <w:pPr>
              <w:ind w:left="1440"/>
              <w:jc w:val="both"/>
            </w:pPr>
          </w:p>
          <w:p w:rsidR="00800C21" w:rsidRPr="00877F53" w:rsidRDefault="00800C21" w:rsidP="00C46BA0">
            <w:pPr>
              <w:spacing w:before="120" w:after="60"/>
              <w:jc w:val="both"/>
              <w:rPr>
                <w:b/>
              </w:rPr>
            </w:pPr>
            <w:r w:rsidRPr="00877F53">
              <w:rPr>
                <w:b/>
              </w:rPr>
              <w:t>Zakres odpowiedzialności:</w:t>
            </w:r>
            <w:bookmarkStart w:id="0" w:name="_GoBack"/>
            <w:bookmarkEnd w:id="0"/>
          </w:p>
          <w:p w:rsidR="00800C21" w:rsidRPr="00877F53" w:rsidRDefault="00800C21" w:rsidP="00800C21">
            <w:pPr>
              <w:numPr>
                <w:ilvl w:val="0"/>
                <w:numId w:val="6"/>
              </w:numPr>
              <w:tabs>
                <w:tab w:val="left" w:pos="1440"/>
              </w:tabs>
              <w:spacing w:after="60"/>
              <w:ind w:left="1440" w:hanging="360"/>
              <w:jc w:val="both"/>
            </w:pPr>
            <w:r w:rsidRPr="00877F53">
              <w:t>Realizacja zadań zgodna z prawem oraz powierzonym zakresem obowiązków;</w:t>
            </w:r>
          </w:p>
          <w:p w:rsidR="00800C21" w:rsidRPr="00445606" w:rsidRDefault="00800C21" w:rsidP="00800C21">
            <w:pPr>
              <w:numPr>
                <w:ilvl w:val="0"/>
                <w:numId w:val="6"/>
              </w:numPr>
              <w:tabs>
                <w:tab w:val="left" w:pos="1440"/>
              </w:tabs>
              <w:spacing w:after="60"/>
              <w:ind w:left="1440" w:hanging="360"/>
              <w:jc w:val="both"/>
            </w:pPr>
            <w:r w:rsidRPr="00877F53">
              <w:t>Merytoryczne, profesjonalne, wysokiej jakości prowadzenie spraw.</w:t>
            </w:r>
          </w:p>
        </w:tc>
      </w:tr>
    </w:tbl>
    <w:p w:rsidR="00800C21" w:rsidRPr="003E7240" w:rsidRDefault="00800C21" w:rsidP="00800C21">
      <w:pPr>
        <w:rPr>
          <w:rFonts w:ascii="Calibri" w:hAnsi="Calibri"/>
          <w:sz w:val="22"/>
          <w:szCs w:val="22"/>
        </w:rPr>
      </w:pPr>
    </w:p>
    <w:p w:rsidR="00445606" w:rsidRDefault="00445606" w:rsidP="00877F53">
      <w:pPr>
        <w:jc w:val="both"/>
      </w:pPr>
      <w:r>
        <w:t>W odpowiedzi na ogłoszenie kandydaci proszeni są o przedłożenie następujących dokumentów:</w:t>
      </w:r>
    </w:p>
    <w:p w:rsidR="00445606" w:rsidRDefault="00445606" w:rsidP="00877F53">
      <w:pPr>
        <w:jc w:val="both"/>
      </w:pPr>
    </w:p>
    <w:p w:rsidR="00445606" w:rsidRDefault="00445606" w:rsidP="00877F53">
      <w:pPr>
        <w:jc w:val="both"/>
      </w:pPr>
      <w:r>
        <w:t>list motywacyjny,</w:t>
      </w:r>
    </w:p>
    <w:p w:rsidR="00445606" w:rsidRDefault="00445606" w:rsidP="00877F53">
      <w:pPr>
        <w:jc w:val="both"/>
      </w:pPr>
      <w:r>
        <w:t>życiorys (CV )</w:t>
      </w:r>
    </w:p>
    <w:p w:rsidR="00877F53" w:rsidRDefault="00877F53" w:rsidP="00877F53">
      <w:pPr>
        <w:jc w:val="both"/>
      </w:pPr>
    </w:p>
    <w:p w:rsidR="00445606" w:rsidRDefault="00445606" w:rsidP="00877F53">
      <w:pPr>
        <w:jc w:val="both"/>
      </w:pPr>
      <w:r>
        <w:t>Wymagane dokumenty aplikacyjne: list motywacyjny i CV powinny być opatrzone klauzulą:</w:t>
      </w:r>
    </w:p>
    <w:p w:rsidR="00445606" w:rsidRDefault="00445606" w:rsidP="00877F53">
      <w:pPr>
        <w:jc w:val="both"/>
      </w:pPr>
    </w:p>
    <w:p w:rsidR="00445606" w:rsidRDefault="00877F53" w:rsidP="00877F53">
      <w:pPr>
        <w:jc w:val="both"/>
      </w:pPr>
      <w:r>
        <w:t xml:space="preserve">Zgadzam się na przetwarzanie przez </w:t>
      </w:r>
      <w:r w:rsidRPr="00445606">
        <w:t>„FUNDACJ</w:t>
      </w:r>
      <w:r>
        <w:t>Ę</w:t>
      </w:r>
      <w:r w:rsidRPr="00445606">
        <w:t xml:space="preserve"> </w:t>
      </w:r>
      <w:r>
        <w:t xml:space="preserve"> </w:t>
      </w:r>
      <w:r w:rsidRPr="00445606">
        <w:t>DLA MŁODZIEŻY</w:t>
      </w:r>
      <w:r>
        <w:t xml:space="preserve">” </w:t>
      </w:r>
      <w:r>
        <w:t xml:space="preserve">danych osobowych zawartych w moim CV dla celów prowadzenia rekrutacji na stanowisko wskazane </w:t>
      </w:r>
      <w:r>
        <w:br/>
      </w:r>
      <w:r>
        <w:t xml:space="preserve">w ogłoszeniu o pracę. </w:t>
      </w:r>
    </w:p>
    <w:p w:rsidR="00877F53" w:rsidRDefault="00877F53" w:rsidP="00877F53">
      <w:pPr>
        <w:jc w:val="both"/>
      </w:pPr>
    </w:p>
    <w:p w:rsidR="00445606" w:rsidRDefault="00445606" w:rsidP="00877F53">
      <w:pPr>
        <w:jc w:val="both"/>
      </w:pPr>
      <w:r>
        <w:t xml:space="preserve">Wszystkie wskazane dokumenty aplikacyjne należy składać w </w:t>
      </w:r>
      <w:r w:rsidR="00877F53">
        <w:t xml:space="preserve"> biurze fundacji </w:t>
      </w:r>
      <w:r w:rsidR="00877F53" w:rsidRPr="00445606">
        <w:t>„FUNDACJ</w:t>
      </w:r>
      <w:r w:rsidR="00877F53">
        <w:t>A</w:t>
      </w:r>
      <w:r w:rsidR="00877F53" w:rsidRPr="00445606">
        <w:t xml:space="preserve"> </w:t>
      </w:r>
      <w:r w:rsidR="00877F53">
        <w:t xml:space="preserve"> </w:t>
      </w:r>
      <w:r w:rsidR="00877F53" w:rsidRPr="00445606">
        <w:lastRenderedPageBreak/>
        <w:t>DLA MŁODZIEŻY</w:t>
      </w:r>
      <w:r w:rsidR="00877F53">
        <w:t xml:space="preserve">” </w:t>
      </w:r>
      <w:r w:rsidR="00877F53">
        <w:t>ul. Miodowa 17/19, 00-246 Warszawa</w:t>
      </w:r>
      <w:r w:rsidR="00877F53">
        <w:t xml:space="preserve"> lub</w:t>
      </w:r>
      <w:r w:rsidR="00877F53" w:rsidRPr="00877F53">
        <w:t xml:space="preserve"> </w:t>
      </w:r>
      <w:r w:rsidR="00877F53">
        <w:t>mailowo na adres</w:t>
      </w:r>
      <w:r w:rsidR="00877F53">
        <w:t>:</w:t>
      </w:r>
      <w:r w:rsidR="00877F53" w:rsidRPr="00877F53">
        <w:t xml:space="preserve"> </w:t>
      </w:r>
      <w:hyperlink r:id="rId5" w:history="1">
        <w:r w:rsidR="00877F53" w:rsidRPr="00AB027D">
          <w:rPr>
            <w:rStyle w:val="Hipercze"/>
          </w:rPr>
          <w:t>fundacjadlamlodziezy@gmail.com</w:t>
        </w:r>
      </w:hyperlink>
      <w:r w:rsidR="00877F53">
        <w:t xml:space="preserve"> </w:t>
      </w:r>
      <w:r>
        <w:t>w terminie do dnia 1</w:t>
      </w:r>
      <w:r w:rsidR="00877F53">
        <w:t>5</w:t>
      </w:r>
      <w:r>
        <w:t>.0</w:t>
      </w:r>
      <w:r w:rsidR="00877F53">
        <w:t>1</w:t>
      </w:r>
      <w:r>
        <w:t>.201</w:t>
      </w:r>
      <w:r w:rsidR="00877F53">
        <w:t>9</w:t>
      </w:r>
      <w:r>
        <w:t xml:space="preserve">r. </w:t>
      </w:r>
      <w:r w:rsidR="00877F53">
        <w:t>decyduje data wpływu.</w:t>
      </w:r>
    </w:p>
    <w:p w:rsidR="00445606" w:rsidRDefault="00445606" w:rsidP="00877F53">
      <w:pPr>
        <w:jc w:val="both"/>
      </w:pPr>
    </w:p>
    <w:p w:rsidR="00445606" w:rsidRDefault="00445606" w:rsidP="00877F53">
      <w:pPr>
        <w:jc w:val="both"/>
      </w:pPr>
      <w:r>
        <w:t>Aplikacje, które wpłyną do</w:t>
      </w:r>
      <w:r w:rsidR="00877F53">
        <w:t xml:space="preserve"> fundacji</w:t>
      </w:r>
      <w:r>
        <w:t xml:space="preserve"> po wyżej określonym terminie nie będą rozpatrywane.</w:t>
      </w:r>
    </w:p>
    <w:p w:rsidR="00445606" w:rsidRDefault="00445606" w:rsidP="00877F53">
      <w:pPr>
        <w:jc w:val="both"/>
      </w:pPr>
    </w:p>
    <w:p w:rsidR="00445606" w:rsidRDefault="00877F53" w:rsidP="00877F53">
      <w:pPr>
        <w:jc w:val="both"/>
      </w:pPr>
      <w:r w:rsidRPr="00445606">
        <w:t>„FUNDACJ</w:t>
      </w:r>
      <w:r>
        <w:t>A</w:t>
      </w:r>
      <w:r w:rsidRPr="00445606">
        <w:t xml:space="preserve"> </w:t>
      </w:r>
      <w:r>
        <w:t xml:space="preserve"> </w:t>
      </w:r>
      <w:r w:rsidRPr="00445606">
        <w:t>DLA MŁODZIEŻY</w:t>
      </w:r>
      <w:r>
        <w:t xml:space="preserve">” </w:t>
      </w:r>
      <w:r w:rsidR="00445606">
        <w:t>według swojego wyboru skontaktuje się tylko z wybranymi kandydatami. Kandydaci zostaną powiadomieni o rozmowie kwalifikacyjnej telefonicznie.</w:t>
      </w:r>
    </w:p>
    <w:p w:rsidR="00445606" w:rsidRDefault="00445606" w:rsidP="00877F53">
      <w:pPr>
        <w:jc w:val="both"/>
      </w:pPr>
    </w:p>
    <w:p w:rsidR="00445606" w:rsidRDefault="00445606" w:rsidP="00877F53">
      <w:pPr>
        <w:jc w:val="both"/>
      </w:pPr>
      <w:r>
        <w:t xml:space="preserve">Dodatkowe informacje można uzyskać pod nr telefonu </w:t>
      </w:r>
      <w:r w:rsidR="00877F53" w:rsidRPr="00877F53">
        <w:t>574-037-224</w:t>
      </w:r>
    </w:p>
    <w:p w:rsidR="00445606" w:rsidRDefault="00445606" w:rsidP="00877F53">
      <w:pPr>
        <w:jc w:val="both"/>
      </w:pPr>
    </w:p>
    <w:p w:rsidR="00445606" w:rsidRDefault="00445606" w:rsidP="00877F53">
      <w:pPr>
        <w:jc w:val="both"/>
      </w:pPr>
      <w:r>
        <w:t xml:space="preserve">Wymiar czasu pracy: </w:t>
      </w:r>
      <w:r w:rsidR="00877F53">
        <w:t>umowa cywilnoprawna/faktura,  50 godzin miesięcznie</w:t>
      </w:r>
    </w:p>
    <w:p w:rsidR="00445606" w:rsidRDefault="00445606" w:rsidP="00445606"/>
    <w:sectPr w:rsidR="00445606" w:rsidSect="0030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Wypunkowanie1poziom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  <w:lvl w:ilvl="1">
      <w:start w:val="1"/>
      <w:numFmt w:val="bullet"/>
      <w:lvlText w:val="−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3">
    <w:nsid w:val="00000013"/>
    <w:multiLevelType w:val="singleLevel"/>
    <w:tmpl w:val="D636972A"/>
    <w:name w:val="WW8Num19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6">
    <w:nsid w:val="03755659"/>
    <w:multiLevelType w:val="hybridMultilevel"/>
    <w:tmpl w:val="BA40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34C11"/>
    <w:multiLevelType w:val="hybridMultilevel"/>
    <w:tmpl w:val="E848A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46C1F"/>
    <w:multiLevelType w:val="hybridMultilevel"/>
    <w:tmpl w:val="5896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970DF"/>
    <w:multiLevelType w:val="hybridMultilevel"/>
    <w:tmpl w:val="E736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7B33"/>
    <w:multiLevelType w:val="multilevel"/>
    <w:tmpl w:val="5D2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26746"/>
    <w:multiLevelType w:val="hybridMultilevel"/>
    <w:tmpl w:val="87FC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C21"/>
    <w:rsid w:val="002D06D7"/>
    <w:rsid w:val="003039CF"/>
    <w:rsid w:val="0039631B"/>
    <w:rsid w:val="00445606"/>
    <w:rsid w:val="00800C21"/>
    <w:rsid w:val="00877F53"/>
    <w:rsid w:val="00D14182"/>
    <w:rsid w:val="00E3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owanie1poziom">
    <w:name w:val="Wypunkowanie_1 poziom"/>
    <w:basedOn w:val="Normalny"/>
    <w:rsid w:val="00800C21"/>
    <w:pPr>
      <w:numPr>
        <w:numId w:val="1"/>
      </w:numPr>
      <w:ind w:left="-720"/>
    </w:pPr>
    <w:rPr>
      <w:rFonts w:ascii="Garamond" w:hAnsi="Garamond"/>
      <w:sz w:val="16"/>
      <w:szCs w:val="20"/>
    </w:rPr>
  </w:style>
  <w:style w:type="paragraph" w:styleId="Akapitzlist">
    <w:name w:val="List Paragraph"/>
    <w:basedOn w:val="Normalny"/>
    <w:uiPriority w:val="34"/>
    <w:qFormat/>
    <w:rsid w:val="002D06D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D06D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D06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7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dlamlodzie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Dom</cp:lastModifiedBy>
  <cp:revision>4</cp:revision>
  <cp:lastPrinted>2016-10-06T07:47:00Z</cp:lastPrinted>
  <dcterms:created xsi:type="dcterms:W3CDTF">2016-10-06T07:47:00Z</dcterms:created>
  <dcterms:modified xsi:type="dcterms:W3CDTF">2019-02-24T12:43:00Z</dcterms:modified>
</cp:coreProperties>
</file>